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2F" w:rsidRPr="0052152F" w:rsidRDefault="0052152F" w:rsidP="0052152F">
      <w:pPr>
        <w:pStyle w:val="a8"/>
        <w:rPr>
          <w:b/>
          <w:bCs/>
          <w:color w:val="002060"/>
          <w:sz w:val="96"/>
          <w:szCs w:val="96"/>
        </w:rPr>
      </w:pPr>
      <w:r w:rsidRPr="0052152F">
        <w:rPr>
          <w:rFonts w:hint="eastAsia"/>
          <w:b/>
          <w:bCs/>
          <w:color w:val="FF0000"/>
          <w:sz w:val="96"/>
          <w:szCs w:val="96"/>
        </w:rPr>
        <w:t>10月22日(火</w:t>
      </w:r>
      <w:r w:rsidRPr="0052152F">
        <w:rPr>
          <w:b/>
          <w:bCs/>
          <w:color w:val="FF0000"/>
          <w:sz w:val="96"/>
          <w:szCs w:val="96"/>
        </w:rPr>
        <w:t>)</w:t>
      </w:r>
      <w:r>
        <w:rPr>
          <w:sz w:val="96"/>
          <w:szCs w:val="96"/>
        </w:rPr>
        <w:br/>
      </w:r>
      <w:r>
        <w:rPr>
          <w:rFonts w:hint="eastAsia"/>
          <w:sz w:val="96"/>
          <w:szCs w:val="96"/>
        </w:rPr>
        <w:t>(即位礼正殿の儀)</w:t>
      </w:r>
      <w:r>
        <w:rPr>
          <w:sz w:val="96"/>
          <w:szCs w:val="96"/>
        </w:rPr>
        <w:br/>
      </w:r>
      <w:r>
        <w:rPr>
          <w:rFonts w:hint="eastAsia"/>
          <w:b/>
          <w:bCs/>
          <w:color w:val="002060"/>
          <w:sz w:val="96"/>
          <w:szCs w:val="96"/>
        </w:rPr>
        <w:t>整骨院・エステ共に</w:t>
      </w:r>
      <w:bookmarkStart w:id="0" w:name="_GoBack"/>
      <w:bookmarkEnd w:id="0"/>
    </w:p>
    <w:p w:rsidR="00E74552" w:rsidRDefault="0052152F" w:rsidP="0052152F">
      <w:pPr>
        <w:pStyle w:val="a8"/>
        <w:rPr>
          <w:b/>
          <w:bCs/>
          <w:color w:val="002060"/>
          <w:sz w:val="144"/>
          <w:szCs w:val="144"/>
        </w:rPr>
      </w:pPr>
      <w:r w:rsidRPr="0052152F">
        <w:rPr>
          <w:rFonts w:hint="eastAsia"/>
          <w:b/>
          <w:bCs/>
          <w:color w:val="002060"/>
          <w:sz w:val="144"/>
          <w:szCs w:val="144"/>
        </w:rPr>
        <w:t>営業</w:t>
      </w:r>
      <w:r>
        <w:rPr>
          <w:rFonts w:hint="eastAsia"/>
          <w:b/>
          <w:bCs/>
          <w:color w:val="002060"/>
          <w:sz w:val="144"/>
          <w:szCs w:val="144"/>
        </w:rPr>
        <w:t>いた</w:t>
      </w:r>
      <w:r w:rsidRPr="0052152F">
        <w:rPr>
          <w:rFonts w:hint="eastAsia"/>
          <w:b/>
          <w:bCs/>
          <w:color w:val="002060"/>
          <w:sz w:val="144"/>
          <w:szCs w:val="144"/>
        </w:rPr>
        <w:t>します</w:t>
      </w:r>
    </w:p>
    <w:p w:rsidR="0052152F" w:rsidRPr="0052152F" w:rsidRDefault="0052152F" w:rsidP="0052152F">
      <w:pPr>
        <w:pStyle w:val="a8"/>
        <w:rPr>
          <w:rFonts w:hint="eastAsia"/>
          <w:sz w:val="96"/>
          <w:szCs w:val="96"/>
        </w:rPr>
      </w:pPr>
    </w:p>
    <w:sectPr w:rsidR="0052152F" w:rsidRPr="0052152F" w:rsidSect="003F10AA">
      <w:headerReference w:type="default" r:id="rId7"/>
      <w:footerReference w:type="default" r:id="rId8"/>
      <w:pgSz w:w="11906" w:h="16838" w:code="9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87" w:rsidRDefault="00264587" w:rsidP="008D11BB">
      <w:r>
        <w:separator/>
      </w:r>
    </w:p>
  </w:endnote>
  <w:endnote w:type="continuationSeparator" w:id="0">
    <w:p w:rsidR="00264587" w:rsidRDefault="00264587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Pr="006C56ED" w:rsidRDefault="00B83D51">
    <w:pPr>
      <w:pStyle w:val="ac"/>
    </w:pPr>
    <w:r w:rsidRPr="006C56ED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45255BC" wp14:editId="75082259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画像 22" descr="赤と緑のリボ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87" w:rsidRDefault="00264587" w:rsidP="008D11BB">
      <w:r>
        <w:separator/>
      </w:r>
    </w:p>
  </w:footnote>
  <w:footnote w:type="continuationSeparator" w:id="0">
    <w:p w:rsidR="00264587" w:rsidRDefault="00264587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Pr="006C56ED" w:rsidRDefault="00B83D51">
    <w:pPr>
      <w:pStyle w:val="aa"/>
    </w:pPr>
    <w:r w:rsidRPr="006C56ED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046F9C25">
              <wp:simplePos x="0" y="0"/>
              <wp:positionH relativeFrom="column">
                <wp:posOffset>-457200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グループ 21" descr="赤と緑のリボンと赤と緑のホリデー ボール オーナメン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画像 3" descr="赤と緑のリボン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画像 0" descr="赤と緑のホリデー ボール オーナメント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B03878" id="グループ 21" o:spid="_x0000_s1026" alt="赤と緑のリボンと赤と緑のホリデー ボール オーナメント" style="position:absolute;left:0;text-align:left;margin-left:-36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3" o:spid="_x0000_s1027" type="#_x0000_t75" alt="赤と緑のリボン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赤と緑のリボン"/>
              </v:shape>
              <v:shape id="画像 0" o:spid="_x0000_s1028" type="#_x0000_t75" alt="赤と緑のホリデー ボール オーナメント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赤と緑のホリデー ボール オーナメント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344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4D01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706F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F"/>
    <w:rsid w:val="00044BB6"/>
    <w:rsid w:val="00080CE3"/>
    <w:rsid w:val="00117035"/>
    <w:rsid w:val="001A3AFB"/>
    <w:rsid w:val="001D013D"/>
    <w:rsid w:val="00264587"/>
    <w:rsid w:val="00351883"/>
    <w:rsid w:val="003F10AA"/>
    <w:rsid w:val="0041075F"/>
    <w:rsid w:val="00420BDB"/>
    <w:rsid w:val="00434A90"/>
    <w:rsid w:val="00470EA4"/>
    <w:rsid w:val="004C468A"/>
    <w:rsid w:val="0052152F"/>
    <w:rsid w:val="005446FC"/>
    <w:rsid w:val="00554927"/>
    <w:rsid w:val="0057725B"/>
    <w:rsid w:val="00581368"/>
    <w:rsid w:val="005B306C"/>
    <w:rsid w:val="006010BF"/>
    <w:rsid w:val="00647669"/>
    <w:rsid w:val="00657188"/>
    <w:rsid w:val="00677AD4"/>
    <w:rsid w:val="006C56ED"/>
    <w:rsid w:val="006D5E14"/>
    <w:rsid w:val="007365C0"/>
    <w:rsid w:val="007A50DA"/>
    <w:rsid w:val="0082004D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0919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3A7F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7D885"/>
  <w15:docId w15:val="{D7638CF5-3D8C-4443-A3BB-BBD2D691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1">
    <w:name w:val="heading 1"/>
    <w:basedOn w:val="a2"/>
    <w:next w:val="a2"/>
    <w:link w:val="10"/>
    <w:uiPriority w:val="9"/>
    <w:qFormat/>
    <w:rsid w:val="003F10AA"/>
    <w:pPr>
      <w:spacing w:before="240" w:after="240" w:line="168" w:lineRule="auto"/>
      <w:outlineLvl w:val="0"/>
    </w:pPr>
    <w:rPr>
      <w:caps/>
      <w:color w:val="C32D2E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C56ED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C56ED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C56ED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C56ED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C56ED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C56ED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C56E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C56E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C56ED"/>
    <w:rPr>
      <w:rFonts w:cs="Tahoma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6C56ED"/>
    <w:rPr>
      <w:rFonts w:ascii="Meiryo UI" w:eastAsia="Meiryo UI" w:hAnsi="Meiryo UI" w:cs="Tahoma"/>
      <w:color w:val="4F6228" w:themeColor="accent3" w:themeShade="80"/>
      <w:szCs w:val="16"/>
    </w:rPr>
  </w:style>
  <w:style w:type="character" w:customStyle="1" w:styleId="10">
    <w:name w:val="見出し 1 (文字)"/>
    <w:basedOn w:val="a3"/>
    <w:link w:val="1"/>
    <w:uiPriority w:val="9"/>
    <w:rsid w:val="003F10AA"/>
    <w:rPr>
      <w:rFonts w:ascii="Meiryo UI" w:eastAsia="Meiryo UI" w:hAnsi="Meiryo UI"/>
      <w:caps/>
      <w:color w:val="C32D2E"/>
      <w:sz w:val="96"/>
      <w:szCs w:val="96"/>
    </w:rPr>
  </w:style>
  <w:style w:type="paragraph" w:customStyle="1" w:styleId="a8">
    <w:name w:val="会社名"/>
    <w:basedOn w:val="a2"/>
    <w:qFormat/>
    <w:rsid w:val="006C56ED"/>
    <w:rPr>
      <w:caps/>
    </w:rPr>
  </w:style>
  <w:style w:type="paragraph" w:customStyle="1" w:styleId="a9">
    <w:name w:val="日付と時刻"/>
    <w:basedOn w:val="a2"/>
    <w:qFormat/>
    <w:rsid w:val="003F10AA"/>
    <w:pPr>
      <w:spacing w:after="240" w:line="192" w:lineRule="auto"/>
      <w:contextualSpacing/>
    </w:pPr>
    <w:rPr>
      <w:sz w:val="44"/>
      <w:szCs w:val="44"/>
    </w:rPr>
  </w:style>
  <w:style w:type="paragraph" w:customStyle="1" w:styleId="11">
    <w:name w:val="斜体1"/>
    <w:basedOn w:val="a2"/>
    <w:qFormat/>
    <w:rsid w:val="006C56ED"/>
    <w:pPr>
      <w:spacing w:before="240" w:after="240"/>
    </w:pPr>
    <w:rPr>
      <w:i/>
    </w:rPr>
  </w:style>
  <w:style w:type="paragraph" w:styleId="aa">
    <w:name w:val="header"/>
    <w:basedOn w:val="a2"/>
    <w:link w:val="ab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3"/>
    <w:link w:val="aa"/>
    <w:uiPriority w:val="99"/>
    <w:rsid w:val="006C56ED"/>
    <w:rPr>
      <w:rFonts w:ascii="Meiryo UI" w:eastAsia="Meiryo UI" w:hAnsi="Meiryo UI"/>
      <w:color w:val="4F6228" w:themeColor="accent3" w:themeShade="80"/>
    </w:rPr>
  </w:style>
  <w:style w:type="paragraph" w:styleId="ac">
    <w:name w:val="footer"/>
    <w:basedOn w:val="a2"/>
    <w:link w:val="ad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3"/>
    <w:link w:val="ac"/>
    <w:uiPriority w:val="99"/>
    <w:rsid w:val="006C56ED"/>
    <w:rPr>
      <w:rFonts w:ascii="Meiryo UI" w:eastAsia="Meiryo UI" w:hAnsi="Meiryo UI"/>
      <w:color w:val="4F6228" w:themeColor="accent3" w:themeShade="80"/>
    </w:rPr>
  </w:style>
  <w:style w:type="character" w:styleId="ae">
    <w:name w:val="Placeholder Text"/>
    <w:basedOn w:val="a3"/>
    <w:uiPriority w:val="99"/>
    <w:semiHidden/>
    <w:rsid w:val="006C56ED"/>
    <w:rPr>
      <w:rFonts w:ascii="Meiryo UI" w:eastAsia="Meiryo UI" w:hAnsi="Meiryo UI"/>
      <w:color w:val="595959" w:themeColor="text1" w:themeTint="A6"/>
    </w:rPr>
  </w:style>
  <w:style w:type="character" w:customStyle="1" w:styleId="12">
    <w:name w:val="未解決のメンション1"/>
    <w:basedOn w:val="a3"/>
    <w:uiPriority w:val="99"/>
    <w:semiHidden/>
    <w:unhideWhenUsed/>
    <w:rsid w:val="006C56ED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">
    <w:name w:val="Bibliography"/>
    <w:basedOn w:val="a2"/>
    <w:next w:val="a2"/>
    <w:uiPriority w:val="37"/>
    <w:semiHidden/>
    <w:unhideWhenUsed/>
    <w:rsid w:val="006C56ED"/>
  </w:style>
  <w:style w:type="paragraph" w:styleId="af0">
    <w:name w:val="Block Text"/>
    <w:basedOn w:val="a2"/>
    <w:uiPriority w:val="99"/>
    <w:semiHidden/>
    <w:unhideWhenUsed/>
    <w:rsid w:val="006C56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1">
    <w:name w:val="Body Text"/>
    <w:basedOn w:val="a2"/>
    <w:link w:val="af2"/>
    <w:uiPriority w:val="99"/>
    <w:semiHidden/>
    <w:unhideWhenUsed/>
    <w:rsid w:val="006C56ED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3">
    <w:name w:val="Body Text 2"/>
    <w:basedOn w:val="a2"/>
    <w:link w:val="24"/>
    <w:uiPriority w:val="99"/>
    <w:semiHidden/>
    <w:unhideWhenUsed/>
    <w:rsid w:val="006C56E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3">
    <w:name w:val="Body Text 3"/>
    <w:basedOn w:val="a2"/>
    <w:link w:val="34"/>
    <w:uiPriority w:val="99"/>
    <w:semiHidden/>
    <w:unhideWhenUsed/>
    <w:rsid w:val="006C56ED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C56ED"/>
    <w:pPr>
      <w:spacing w:after="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5">
    <w:name w:val="Body Text Indent"/>
    <w:basedOn w:val="a2"/>
    <w:link w:val="af6"/>
    <w:uiPriority w:val="99"/>
    <w:semiHidden/>
    <w:unhideWhenUsed/>
    <w:rsid w:val="006C56ED"/>
    <w:pPr>
      <w:spacing w:after="120"/>
      <w:ind w:left="283"/>
    </w:pPr>
  </w:style>
  <w:style w:type="character" w:customStyle="1" w:styleId="af6">
    <w:name w:val="本文インデント (文字)"/>
    <w:basedOn w:val="a3"/>
    <w:link w:val="af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5">
    <w:name w:val="Body Text First Indent 2"/>
    <w:basedOn w:val="af5"/>
    <w:link w:val="26"/>
    <w:uiPriority w:val="99"/>
    <w:semiHidden/>
    <w:unhideWhenUsed/>
    <w:rsid w:val="006C56ED"/>
    <w:pPr>
      <w:spacing w:after="0"/>
      <w:ind w:left="360"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7">
    <w:name w:val="Body Text Indent 2"/>
    <w:basedOn w:val="a2"/>
    <w:link w:val="28"/>
    <w:uiPriority w:val="99"/>
    <w:semiHidden/>
    <w:unhideWhenUsed/>
    <w:rsid w:val="006C56E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5">
    <w:name w:val="Body Text Indent 3"/>
    <w:basedOn w:val="a2"/>
    <w:link w:val="36"/>
    <w:uiPriority w:val="99"/>
    <w:semiHidden/>
    <w:unhideWhenUsed/>
    <w:rsid w:val="006C56ED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character" w:styleId="af7">
    <w:name w:val="Book Title"/>
    <w:basedOn w:val="a3"/>
    <w:uiPriority w:val="33"/>
    <w:qFormat/>
    <w:rsid w:val="006C56ED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6C56ED"/>
    <w:pPr>
      <w:spacing w:after="200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6C56ED"/>
    <w:pPr>
      <w:ind w:left="4252"/>
    </w:pPr>
  </w:style>
  <w:style w:type="character" w:customStyle="1" w:styleId="afa">
    <w:name w:val="結語 (文字)"/>
    <w:basedOn w:val="a3"/>
    <w:link w:val="af9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table" w:styleId="14">
    <w:name w:val="Colorful Grid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C56ED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C56ED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C56E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C56ED"/>
    <w:rPr>
      <w:rFonts w:ascii="Meiryo UI" w:eastAsia="Meiryo UI" w:hAnsi="Meiryo UI"/>
      <w:b/>
      <w:bCs/>
      <w:color w:val="4F6228" w:themeColor="accent3" w:themeShade="80"/>
      <w:szCs w:val="20"/>
    </w:rPr>
  </w:style>
  <w:style w:type="table" w:styleId="110">
    <w:name w:val="Dark List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6C56ED"/>
  </w:style>
  <w:style w:type="character" w:customStyle="1" w:styleId="aff1">
    <w:name w:val="日付 (文字)"/>
    <w:basedOn w:val="a3"/>
    <w:link w:val="aff0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2">
    <w:name w:val="Document Map"/>
    <w:basedOn w:val="a2"/>
    <w:link w:val="aff3"/>
    <w:uiPriority w:val="99"/>
    <w:semiHidden/>
    <w:unhideWhenUsed/>
    <w:rsid w:val="006C56ED"/>
    <w:rPr>
      <w:rFonts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6C56ED"/>
    <w:rPr>
      <w:rFonts w:ascii="Meiryo UI" w:eastAsia="Meiryo UI" w:hAnsi="Meiryo UI" w:cs="Segoe UI"/>
      <w:color w:val="4F6228" w:themeColor="accent3" w:themeShade="80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6C56ED"/>
  </w:style>
  <w:style w:type="character" w:customStyle="1" w:styleId="aff5">
    <w:name w:val="電子メール署名 (文字)"/>
    <w:basedOn w:val="a3"/>
    <w:link w:val="a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6">
    <w:name w:val="Emphasis"/>
    <w:basedOn w:val="a3"/>
    <w:uiPriority w:val="20"/>
    <w:qFormat/>
    <w:rsid w:val="006C56ED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C56ED"/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fa">
    <w:name w:val="envelope address"/>
    <w:basedOn w:val="a2"/>
    <w:uiPriority w:val="99"/>
    <w:semiHidden/>
    <w:unhideWhenUsed/>
    <w:rsid w:val="006C56E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6C56ED"/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6C56ED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C56ED"/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customStyle="1" w:styleId="117">
    <w:name w:val="グリッド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customStyle="1" w:styleId="22">
    <w:name w:val="見出し 2 (文字)"/>
    <w:basedOn w:val="a3"/>
    <w:link w:val="21"/>
    <w:uiPriority w:val="9"/>
    <w:semiHidden/>
    <w:rsid w:val="006C56ED"/>
    <w:rPr>
      <w:rFonts w:ascii="Meiryo UI" w:eastAsia="Meiryo UI" w:hAnsi="Meiryo UI" w:cstheme="majorBidi"/>
      <w:color w:val="365F91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6C56ED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6C56ED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6C56ED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6C56ED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6C56ED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6C56ED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C56ED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C56ED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C56ED"/>
    <w:rPr>
      <w:rFonts w:ascii="Meiryo UI" w:eastAsia="Meiryo UI" w:hAnsi="Meiryo UI"/>
      <w:i/>
      <w:iCs/>
      <w:color w:val="4F6228" w:themeColor="accent3" w:themeShade="80"/>
    </w:rPr>
  </w:style>
  <w:style w:type="character" w:styleId="HTML2">
    <w:name w:val="HTML Cit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C56ED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6C56E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6C56ED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6C56ED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6C56ED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6C56ED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6C56E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C56E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C56E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C56E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C56ED"/>
    <w:pPr>
      <w:ind w:left="1980" w:hanging="220"/>
    </w:pPr>
  </w:style>
  <w:style w:type="paragraph" w:styleId="afff0">
    <w:name w:val="index heading"/>
    <w:basedOn w:val="a2"/>
    <w:next w:val="16"/>
    <w:uiPriority w:val="99"/>
    <w:semiHidden/>
    <w:unhideWhenUsed/>
    <w:rsid w:val="006C56ED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6C56ED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qFormat/>
    <w:rsid w:val="006C56E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rsid w:val="006C56ED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qFormat/>
    <w:rsid w:val="006C56ED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C5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6C56ED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6C56ED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6C56E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6C56E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6C56E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C56E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C56E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C56E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C56E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C56ED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6C56ED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6C56ED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6C56E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C56E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6C56E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C56E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C56E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C56E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C56E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C56ED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qFormat/>
    <w:rsid w:val="006C56ED"/>
    <w:pPr>
      <w:ind w:left="720"/>
      <w:contextualSpacing/>
    </w:pPr>
  </w:style>
  <w:style w:type="table" w:customStyle="1" w:styleId="118">
    <w:name w:val="一覧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6C5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eiryo UI" w:eastAsia="Meiryo UI" w:hAnsi="Meiryo UI"/>
      <w:color w:val="4F6228" w:themeColor="accent3" w:themeShade="80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styleId="82">
    <w:name w:val="Medium Grid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6C5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6C56ED"/>
    <w:rPr>
      <w:rFonts w:ascii="Meiryo UI" w:eastAsia="Meiryo UI" w:hAnsi="Meiryo UI" w:cstheme="majorBidi"/>
      <w:color w:val="4F6228" w:themeColor="accent3" w:themeShade="80"/>
      <w:sz w:val="24"/>
      <w:szCs w:val="24"/>
      <w:shd w:val="pct15" w:color="auto" w:fill="auto"/>
    </w:rPr>
  </w:style>
  <w:style w:type="paragraph" w:styleId="afff9">
    <w:name w:val="No Spacing"/>
    <w:uiPriority w:val="1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Web">
    <w:name w:val="Normal (Web)"/>
    <w:basedOn w:val="a2"/>
    <w:uiPriority w:val="99"/>
    <w:semiHidden/>
    <w:unhideWhenUsed/>
    <w:rsid w:val="006C56ED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6C56ED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6C56ED"/>
  </w:style>
  <w:style w:type="character" w:customStyle="1" w:styleId="afffc">
    <w:name w:val="記 (文字)"/>
    <w:basedOn w:val="a3"/>
    <w:link w:val="afffb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fd">
    <w:name w:val="pag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table" w:customStyle="1" w:styleId="119">
    <w:name w:val="標準の表 1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affff"/>
    <w:uiPriority w:val="99"/>
    <w:semiHidden/>
    <w:unhideWhenUsed/>
    <w:rsid w:val="006C56ED"/>
    <w:rPr>
      <w:szCs w:val="21"/>
    </w:rPr>
  </w:style>
  <w:style w:type="character" w:customStyle="1" w:styleId="affff">
    <w:name w:val="書式なし (文字)"/>
    <w:basedOn w:val="a3"/>
    <w:link w:val="afffe"/>
    <w:uiPriority w:val="99"/>
    <w:semiHidden/>
    <w:rsid w:val="006C56ED"/>
    <w:rPr>
      <w:rFonts w:ascii="Meiryo UI" w:eastAsia="Meiryo UI" w:hAnsi="Meiryo UI"/>
      <w:color w:val="4F6228" w:themeColor="accent3" w:themeShade="80"/>
      <w:szCs w:val="21"/>
    </w:rPr>
  </w:style>
  <w:style w:type="paragraph" w:styleId="affff0">
    <w:name w:val="Quote"/>
    <w:basedOn w:val="a2"/>
    <w:next w:val="a2"/>
    <w:link w:val="affff1"/>
    <w:uiPriority w:val="29"/>
    <w:qFormat/>
    <w:rsid w:val="006C56E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3"/>
    <w:link w:val="affff0"/>
    <w:uiPriority w:val="29"/>
    <w:rsid w:val="006C56ED"/>
    <w:rPr>
      <w:rFonts w:ascii="Meiryo UI" w:eastAsia="Meiryo UI" w:hAnsi="Meiryo UI"/>
      <w:i/>
      <w:iCs/>
      <w:color w:val="404040" w:themeColor="text1" w:themeTint="BF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6C56ED"/>
  </w:style>
  <w:style w:type="character" w:customStyle="1" w:styleId="affff3">
    <w:name w:val="挨拶文 (文字)"/>
    <w:basedOn w:val="a3"/>
    <w:link w:val="affff2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ff4">
    <w:name w:val="Signature"/>
    <w:basedOn w:val="a2"/>
    <w:link w:val="affff5"/>
    <w:uiPriority w:val="99"/>
    <w:semiHidden/>
    <w:unhideWhenUsed/>
    <w:rsid w:val="006C56ED"/>
    <w:pPr>
      <w:ind w:left="4252"/>
    </w:pPr>
  </w:style>
  <w:style w:type="character" w:customStyle="1" w:styleId="affff5">
    <w:name w:val="署名 (文字)"/>
    <w:basedOn w:val="a3"/>
    <w:link w:val="aff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customStyle="1" w:styleId="1f">
    <w:name w:val="スマート ハイパーリンク1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character" w:styleId="affff6">
    <w:name w:val="Strong"/>
    <w:basedOn w:val="a3"/>
    <w:uiPriority w:val="22"/>
    <w:qFormat/>
    <w:rsid w:val="006C56ED"/>
    <w:rPr>
      <w:rFonts w:ascii="Meiryo UI" w:eastAsia="Meiryo UI" w:hAnsi="Meiryo UI"/>
      <w:b/>
      <w:bCs/>
    </w:rPr>
  </w:style>
  <w:style w:type="paragraph" w:styleId="affff7">
    <w:name w:val="Subtitle"/>
    <w:basedOn w:val="a2"/>
    <w:next w:val="a2"/>
    <w:link w:val="affff8"/>
    <w:uiPriority w:val="11"/>
    <w:qFormat/>
    <w:rsid w:val="006C56E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rsid w:val="006C56ED"/>
    <w:rPr>
      <w:rFonts w:ascii="Meiryo UI" w:eastAsia="Meiryo UI" w:hAnsi="Meiryo UI"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qFormat/>
    <w:rsid w:val="006C56ED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qFormat/>
    <w:rsid w:val="006C56E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C56ED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4"/>
    <w:uiPriority w:val="59"/>
    <w:semiHidden/>
    <w:unhideWhenUsed/>
    <w:rsid w:val="006C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C56ED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C56ED"/>
  </w:style>
  <w:style w:type="table" w:styleId="afffff0">
    <w:name w:val="Table Professional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6C56ED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qFormat/>
    <w:rsid w:val="006C56E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rsid w:val="006C56ED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6C56ED"/>
    <w:pPr>
      <w:spacing w:before="120"/>
    </w:pPr>
    <w:rPr>
      <w:rFonts w:cstheme="majorBidi"/>
      <w:b/>
      <w:bCs/>
      <w:sz w:val="24"/>
      <w:szCs w:val="24"/>
    </w:rPr>
  </w:style>
  <w:style w:type="paragraph" w:styleId="1f8">
    <w:name w:val="toc 1"/>
    <w:basedOn w:val="a2"/>
    <w:next w:val="a2"/>
    <w:autoRedefine/>
    <w:uiPriority w:val="39"/>
    <w:semiHidden/>
    <w:unhideWhenUsed/>
    <w:rsid w:val="006C56ED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6C56ED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6C56ED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6C56ED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6C56ED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6C56ED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6C56ED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C56ED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C56ED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6C56ED"/>
    <w:pPr>
      <w:keepNext/>
      <w:keepLines/>
      <w:spacing w:after="0" w:line="240" w:lineRule="auto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6C56E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C56E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C56ED"/>
    <w:pPr>
      <w:numPr>
        <w:numId w:val="13"/>
      </w:numPr>
    </w:pPr>
  </w:style>
  <w:style w:type="table" w:styleId="1f9">
    <w:name w:val="Grid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">
    <w:name w:val="Grid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8">
    <w:name w:val="Grid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2">
    <w:name w:val="Grid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1">
    <w:name w:val="Grid Table 5 Dark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f6">
    <w:name w:val="Hashtag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styleId="afffff7">
    <w:name w:val="Hyperlink"/>
    <w:basedOn w:val="a3"/>
    <w:uiPriority w:val="99"/>
    <w:semiHidden/>
    <w:unhideWhenUsed/>
    <w:rsid w:val="006C56ED"/>
    <w:rPr>
      <w:rFonts w:ascii="Meiryo UI" w:eastAsia="Meiryo UI" w:hAnsi="Meiryo UI"/>
      <w:color w:val="0000FF" w:themeColor="hyperlink"/>
      <w:u w:val="single"/>
    </w:rPr>
  </w:style>
  <w:style w:type="table" w:styleId="1fa">
    <w:name w:val="List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f0">
    <w:name w:val="List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9">
    <w:name w:val="List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2">
    <w:name w:val="List Table 5 Dark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e">
    <w:name w:val="List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e">
    <w:name w:val="List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8">
    <w:name w:val="Mention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table" w:styleId="1fb">
    <w:name w:val="Plain Table 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1">
    <w:name w:val="Plain Table 2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9">
    <w:name w:val="Smart Hyperlink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table" w:styleId="afffffa">
    <w:name w:val="Grid Table Light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b">
    <w:name w:val="Unresolved Mention"/>
    <w:basedOn w:val="a3"/>
    <w:uiPriority w:val="99"/>
    <w:semiHidden/>
    <w:unhideWhenUsed/>
    <w:rsid w:val="006C56ED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88;&#21843;\AppData\Roaming\Microsoft\Templates\&#12458;&#12540;&#12490;&#12513;&#12531;&#12488;&#12392;&#36196;&#12356;&#12522;&#12508;&#12531;&#12391;&#39166;&#12425;&#12428;&#12383;&#12507;&#12522;&#12487;&#12540;%20&#12497;&#12540;&#12486;&#12451;&#12540;&#12398;&#25307;&#24453;&#29366;%20(&#12501;&#12457;&#12540;&#12510;&#12523;&#12394;&#12487;&#12470;&#12452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オーナメントと赤いリボンで飾られたホリデー パーティーの招待状 (フォーマルなデザイン).dotx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nakamura</dc:creator>
  <cp:lastModifiedBy>yasuhiro nakamura</cp:lastModifiedBy>
  <cp:revision>1</cp:revision>
  <dcterms:created xsi:type="dcterms:W3CDTF">2019-10-19T02:28:00Z</dcterms:created>
  <dcterms:modified xsi:type="dcterms:W3CDTF">2019-10-19T02:37:00Z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